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E77" w14:textId="292F4070" w:rsidR="00D83886" w:rsidRPr="00E33BF7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3554EF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Załącznik nr </w:t>
      </w:r>
      <w:r w:rsidR="00F87FD7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3 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do 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Zapytania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1201-ILL-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2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.26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1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B82A11">
        <w:rPr>
          <w:rFonts w:asciiTheme="minorHAnsi" w:eastAsia="Times New Roman" w:hAnsiTheme="minorHAnsi" w:cstheme="minorHAnsi"/>
          <w:sz w:val="22"/>
          <w:szCs w:val="22"/>
          <w:lang w:val="pl-PL"/>
        </w:rPr>
        <w:t>36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.202</w:t>
      </w:r>
      <w:r w:rsidR="00F87FD7">
        <w:rPr>
          <w:rFonts w:asciiTheme="minorHAnsi" w:eastAsia="Times New Roman" w:hAnsiTheme="minorHAnsi" w:cstheme="minorHAnsi"/>
          <w:sz w:val="22"/>
          <w:szCs w:val="22"/>
          <w:lang w:val="pl-PL"/>
        </w:rPr>
        <w:t>4</w:t>
      </w:r>
    </w:p>
    <w:p w14:paraId="7AA81F67" w14:textId="77777777" w:rsidR="00B9754E" w:rsidRPr="00B27E81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16"/>
          <w:szCs w:val="16"/>
        </w:rPr>
      </w:pPr>
    </w:p>
    <w:p w14:paraId="1EC99C25" w14:textId="77777777" w:rsidR="00B9754E" w:rsidRDefault="00B9754E" w:rsidP="00B9754E">
      <w:pPr>
        <w:ind w:left="524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Zamawiający:</w:t>
      </w:r>
    </w:p>
    <w:p w14:paraId="3777F64F" w14:textId="77777777" w:rsidR="00B9754E" w:rsidRDefault="00B9754E" w:rsidP="00B9754E">
      <w:pPr>
        <w:ind w:left="4248" w:firstLine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Izba Administracji Skarbowej w Krakowie</w:t>
      </w:r>
    </w:p>
    <w:p w14:paraId="1030F763" w14:textId="77777777" w:rsidR="00B9754E" w:rsidRDefault="00B9754E" w:rsidP="00B9754E">
      <w:pPr>
        <w:ind w:left="595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Wiślna 7, 31-007 Kraków</w:t>
      </w:r>
    </w:p>
    <w:p w14:paraId="418F5DC4" w14:textId="77777777"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40D0903" w14:textId="77777777" w:rsidR="00C97BBA" w:rsidRPr="00C97BBA" w:rsidRDefault="00C97BBA" w:rsidP="00C97BBA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color w:val="C00000"/>
          <w:sz w:val="28"/>
          <w:szCs w:val="28"/>
        </w:rPr>
      </w:pPr>
      <w:r w:rsidRPr="00C97BBA">
        <w:rPr>
          <w:rFonts w:asciiTheme="minorHAnsi" w:eastAsia="Yu Gothic UI Semibold" w:hAnsiTheme="minorHAnsi" w:cstheme="minorHAnsi"/>
          <w:b/>
          <w:bCs/>
          <w:color w:val="C00000"/>
          <w:sz w:val="28"/>
          <w:szCs w:val="28"/>
        </w:rPr>
        <w:t>FORMULARZ OFERTOWY</w:t>
      </w:r>
    </w:p>
    <w:p w14:paraId="731F85A3" w14:textId="77777777"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14:paraId="1B56BE58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69D100D2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121963BD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14:paraId="73140F44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14:paraId="639A9A17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14:paraId="3D163DE5" w14:textId="3000CBDB" w:rsidR="00247873" w:rsidRDefault="00247873" w:rsidP="00BD4049">
      <w:pPr>
        <w:pStyle w:val="Nagwek3"/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przesłane Zapytanie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FD4767">
        <w:rPr>
          <w:rFonts w:asciiTheme="minorHAnsi" w:hAnsiTheme="minorHAnsi" w:cstheme="minorHAnsi"/>
          <w:sz w:val="24"/>
          <w:szCs w:val="24"/>
        </w:rPr>
        <w:t>„</w:t>
      </w:r>
      <w:r w:rsidR="00C13509">
        <w:rPr>
          <w:rFonts w:asciiTheme="minorHAnsi" w:hAnsiTheme="minorHAnsi" w:cstheme="minorHAnsi"/>
          <w:sz w:val="24"/>
          <w:szCs w:val="24"/>
        </w:rPr>
        <w:t>K</w:t>
      </w:r>
      <w:r w:rsidR="00C13509" w:rsidRPr="00C13509">
        <w:rPr>
          <w:rFonts w:asciiTheme="minorHAnsi" w:hAnsiTheme="minorHAnsi" w:cstheme="minorHAnsi"/>
          <w:sz w:val="24"/>
          <w:szCs w:val="24"/>
        </w:rPr>
        <w:t xml:space="preserve">onserwacje oraz naprawy pogwarancyjne samochodów służbowych użytkowanych w Izbie Administracji Skarbowej w Krakowie – obszar </w:t>
      </w:r>
      <w:r w:rsidR="00B82A11">
        <w:rPr>
          <w:rFonts w:asciiTheme="minorHAnsi" w:hAnsiTheme="minorHAnsi" w:cstheme="minorHAnsi"/>
          <w:sz w:val="24"/>
          <w:szCs w:val="24"/>
        </w:rPr>
        <w:t>Wadowice</w:t>
      </w:r>
      <w:r w:rsidR="00843C89" w:rsidRPr="00E33BF7">
        <w:rPr>
          <w:rFonts w:asciiTheme="minorHAnsi" w:hAnsiTheme="minorHAnsi" w:cstheme="minorHAnsi"/>
          <w:sz w:val="24"/>
          <w:szCs w:val="24"/>
        </w:rPr>
        <w:t>”</w:t>
      </w:r>
      <w:r w:rsidR="0030132D" w:rsidRPr="00E33BF7">
        <w:rPr>
          <w:rFonts w:asciiTheme="minorHAnsi" w:hAnsiTheme="minorHAnsi" w:cstheme="minorHAnsi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zgodnie z wymaganiami okre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ślonymi w 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="003745CB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nr 1201-ILL-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2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.26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1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</w:t>
      </w:r>
      <w:r w:rsidR="00B82A11">
        <w:rPr>
          <w:rFonts w:asciiTheme="minorHAnsi" w:hAnsiTheme="minorHAnsi" w:cstheme="minorHAnsi"/>
          <w:b w:val="0"/>
          <w:sz w:val="24"/>
          <w:szCs w:val="24"/>
        </w:rPr>
        <w:t>36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.202</w:t>
      </w:r>
      <w:r w:rsidR="00C13509">
        <w:rPr>
          <w:rFonts w:asciiTheme="minorHAnsi" w:hAnsiTheme="minorHAnsi" w:cstheme="minorHAnsi"/>
          <w:b w:val="0"/>
          <w:sz w:val="24"/>
          <w:szCs w:val="24"/>
        </w:rPr>
        <w:t>4</w:t>
      </w:r>
      <w:r w:rsidR="0030132D" w:rsidRPr="00FD4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05"/>
        <w:gridCol w:w="5455"/>
      </w:tblGrid>
      <w:tr w:rsidR="00C13509" w:rsidRPr="001272B7" w14:paraId="05D65F8A" w14:textId="77777777" w:rsidTr="00ED0816">
        <w:trPr>
          <w:trHeight w:val="1064"/>
        </w:trPr>
        <w:tc>
          <w:tcPr>
            <w:tcW w:w="3705" w:type="dxa"/>
            <w:shd w:val="clear" w:color="auto" w:fill="F2F2F2" w:themeFill="background1" w:themeFillShade="F2"/>
            <w:vAlign w:val="center"/>
          </w:tcPr>
          <w:p w14:paraId="5DAC7F51" w14:textId="7BD0620A" w:rsidR="00C13509" w:rsidRPr="001272B7" w:rsidRDefault="00021F80" w:rsidP="00021F80">
            <w:pPr>
              <w:pStyle w:val="Akapitzlist"/>
              <w:widowControl w:val="0"/>
              <w:spacing w:before="60" w:after="60"/>
              <w:ind w:left="318"/>
              <w:contextualSpacing w:val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C13509" w:rsidRPr="001272B7">
              <w:rPr>
                <w:rFonts w:asciiTheme="minorHAnsi" w:hAnsiTheme="minorHAnsi" w:cstheme="minorHAnsi"/>
                <w:b/>
              </w:rPr>
              <w:t>ena oferty brutto:</w:t>
            </w:r>
          </w:p>
        </w:tc>
        <w:tc>
          <w:tcPr>
            <w:tcW w:w="5455" w:type="dxa"/>
            <w:vAlign w:val="bottom"/>
          </w:tcPr>
          <w:p w14:paraId="3D9D2BBB" w14:textId="4D17A9D2" w:rsidR="00C13509" w:rsidRPr="001272B7" w:rsidRDefault="00C13509" w:rsidP="00E475CE">
            <w:pPr>
              <w:ind w:left="884"/>
              <w:jc w:val="both"/>
              <w:rPr>
                <w:rFonts w:asciiTheme="minorHAnsi" w:hAnsiTheme="minorHAnsi" w:cstheme="minorHAnsi"/>
                <w:sz w:val="20"/>
              </w:rPr>
            </w:pPr>
            <w:r w:rsidRPr="001272B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>……….</w:t>
            </w:r>
            <w:r w:rsidRPr="001272B7">
              <w:rPr>
                <w:rFonts w:asciiTheme="minorHAnsi" w:hAnsiTheme="minorHAnsi" w:cstheme="minorHAnsi"/>
                <w:sz w:val="20"/>
              </w:rPr>
              <w:t>…………………</w:t>
            </w:r>
            <w:r w:rsidRPr="001272B7">
              <w:rPr>
                <w:rFonts w:asciiTheme="minorHAnsi" w:hAnsiTheme="minorHAnsi" w:cstheme="minorHAnsi"/>
                <w:b/>
              </w:rPr>
              <w:t xml:space="preserve"> złotych</w:t>
            </w:r>
          </w:p>
          <w:p w14:paraId="51A36E96" w14:textId="12A8D748" w:rsidR="00C13509" w:rsidRPr="001272B7" w:rsidRDefault="00C13509" w:rsidP="00E475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72B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wyliczona w Formularzu cenowym – Załącznik nr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1272B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 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apytania</w:t>
            </w:r>
          </w:p>
        </w:tc>
      </w:tr>
    </w:tbl>
    <w:p w14:paraId="117A9995" w14:textId="77777777"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14:paraId="276298F9" w14:textId="77777777" w:rsidR="00EF1F61" w:rsidRPr="00F01EFA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F01EFA" w:rsidRPr="00F01EFA">
        <w:rPr>
          <w:rFonts w:asciiTheme="minorHAnsi" w:hAnsiTheme="minorHAnsi" w:cstheme="minorHAnsi"/>
        </w:rPr>
        <w:t>łem</w:t>
      </w:r>
      <w:r w:rsidRPr="00F01EFA">
        <w:rPr>
          <w:rFonts w:asciiTheme="minorHAnsi" w:hAnsiTheme="minorHAnsi" w:cstheme="minorHAnsi"/>
        </w:rPr>
        <w:t xml:space="preserve"> się z </w:t>
      </w:r>
      <w:r w:rsidR="002B6B11" w:rsidRPr="00F01EFA">
        <w:rPr>
          <w:rFonts w:asciiTheme="minorHAnsi" w:hAnsiTheme="minorHAnsi" w:cstheme="minorHAnsi"/>
        </w:rPr>
        <w:t>treścią Zapytania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>zyskałem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F01EFA">
        <w:rPr>
          <w:rFonts w:asciiTheme="minorHAnsi" w:hAnsiTheme="minorHAnsi" w:cstheme="minorHAnsi"/>
        </w:rPr>
        <w:t>zę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14:paraId="0C934E42" w14:textId="26036F67" w:rsidR="00EF1F61" w:rsidRPr="00721C3E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 xml:space="preserve">i warunków płatności zawartych w Projektowanych postanowieniach umowy stanowiących </w:t>
      </w:r>
      <w:r>
        <w:rPr>
          <w:rFonts w:asciiTheme="minorHAnsi" w:hAnsiTheme="minorHAnsi" w:cstheme="minorHAnsi"/>
          <w:szCs w:val="24"/>
        </w:rPr>
        <w:t xml:space="preserve">Załącznik nr </w:t>
      </w:r>
      <w:r w:rsidR="00C13509">
        <w:rPr>
          <w:rFonts w:asciiTheme="minorHAnsi" w:hAnsiTheme="minorHAnsi" w:cstheme="minorHAnsi"/>
          <w:szCs w:val="24"/>
        </w:rPr>
        <w:t>2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19780E">
        <w:rPr>
          <w:rFonts w:asciiTheme="minorHAnsi" w:hAnsiTheme="minorHAnsi" w:cstheme="minorHAnsi"/>
          <w:szCs w:val="24"/>
        </w:rPr>
        <w:t>;</w:t>
      </w:r>
    </w:p>
    <w:p w14:paraId="0A2DE1E1" w14:textId="77777777" w:rsidR="00EF1F61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Uzyska</w:t>
      </w:r>
      <w:r w:rsidR="00F01EFA">
        <w:rPr>
          <w:rFonts w:asciiTheme="minorHAnsi" w:hAnsiTheme="minorHAnsi" w:cstheme="minorHAnsi"/>
        </w:rPr>
        <w:t>łem</w:t>
      </w:r>
      <w:r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14:paraId="1D3F30CC" w14:textId="77777777" w:rsidR="00EF1F61" w:rsidRPr="00721C3E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14:paraId="1C3FB8D9" w14:textId="77777777" w:rsidR="00EF1F61" w:rsidRPr="000B23E0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14:paraId="53A3178A" w14:textId="77777777" w:rsidR="00EF1F61" w:rsidRPr="000B23E0" w:rsidRDefault="00EF1F61" w:rsidP="009D48EF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14:paraId="32CADBE4" w14:textId="3C555D55" w:rsidR="00EF1F61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</w:t>
      </w:r>
      <w:r w:rsidR="00F01EFA">
        <w:rPr>
          <w:rFonts w:asciiTheme="minorHAnsi" w:hAnsiTheme="minorHAnsi" w:cstheme="minorHAnsi"/>
          <w:szCs w:val="24"/>
        </w:rPr>
        <w:t>mojej/</w:t>
      </w:r>
      <w:r w:rsidRPr="00721C3E">
        <w:rPr>
          <w:rFonts w:asciiTheme="minorHAnsi" w:hAnsiTheme="minorHAnsi" w:cstheme="minorHAnsi"/>
          <w:szCs w:val="24"/>
        </w:rPr>
        <w:t>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r w:rsidRPr="00721C3E">
        <w:rPr>
          <w:rFonts w:asciiTheme="minorHAnsi" w:hAnsiTheme="minorHAnsi" w:cstheme="minorHAnsi"/>
          <w:szCs w:val="24"/>
        </w:rPr>
        <w:t xml:space="preserve">z Zamawiającym na warunkach określonych w Projektowanych postanowieniach umowy - Załącznik nr </w:t>
      </w:r>
      <w:r w:rsidR="00C13509">
        <w:rPr>
          <w:rFonts w:asciiTheme="minorHAnsi" w:hAnsiTheme="minorHAnsi" w:cstheme="minorHAnsi"/>
          <w:szCs w:val="24"/>
        </w:rPr>
        <w:t>2</w:t>
      </w:r>
      <w:r w:rsidRPr="00721C3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14:paraId="2B629864" w14:textId="77777777" w:rsidR="00EF1F61" w:rsidRPr="00C90283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hanging="436"/>
        <w:textAlignment w:val="baseline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informuj</w:t>
      </w:r>
      <w:r w:rsidR="00F01EFA">
        <w:rPr>
          <w:rFonts w:asciiTheme="minorHAnsi" w:hAnsiTheme="minorHAnsi" w:cstheme="minorHAnsi"/>
        </w:rPr>
        <w:t>ę</w:t>
      </w:r>
      <w:r w:rsidRPr="00C90283">
        <w:rPr>
          <w:rFonts w:asciiTheme="minorHAnsi" w:hAnsiTheme="minorHAnsi" w:cstheme="minorHAnsi"/>
        </w:rPr>
        <w:t xml:space="preserve">, że wybór </w:t>
      </w:r>
      <w:r w:rsidR="00F01EFA">
        <w:rPr>
          <w:rFonts w:asciiTheme="minorHAnsi" w:hAnsiTheme="minorHAnsi" w:cstheme="minorHAnsi"/>
        </w:rPr>
        <w:t>mojej/</w:t>
      </w:r>
      <w:r w:rsidRPr="00C90283">
        <w:rPr>
          <w:rFonts w:asciiTheme="minorHAnsi" w:hAnsiTheme="minorHAnsi" w:cstheme="minorHAnsi"/>
        </w:rPr>
        <w:t xml:space="preserve">naszej oferty </w:t>
      </w:r>
      <w:r w:rsidRPr="00C90283">
        <w:rPr>
          <w:rFonts w:asciiTheme="minorHAnsi" w:hAnsiTheme="minorHAnsi" w:cstheme="minorHAnsi"/>
          <w:b/>
        </w:rPr>
        <w:t>będzie / nie będzie</w:t>
      </w:r>
      <w:r w:rsidRPr="00C90283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90283">
        <w:rPr>
          <w:rFonts w:asciiTheme="minorHAnsi" w:hAnsiTheme="minorHAnsi" w:cstheme="minorHAnsi"/>
        </w:rPr>
        <w:t xml:space="preserve"> prowadzić do powstania u Zamawiającego obowiązku podatkowego</w:t>
      </w:r>
    </w:p>
    <w:p w14:paraId="007CF0A6" w14:textId="77777777" w:rsidR="00EF1F61" w:rsidRDefault="00EF1F61" w:rsidP="006B5616">
      <w:pPr>
        <w:tabs>
          <w:tab w:val="left" w:pos="360"/>
          <w:tab w:val="left" w:pos="720"/>
        </w:tabs>
        <w:ind w:left="720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Nazwa, rodzaj towaru/usług, których dostawa/świadczenie będzi</w:t>
      </w:r>
      <w:r w:rsidR="00123A04">
        <w:rPr>
          <w:rFonts w:asciiTheme="minorHAnsi" w:hAnsiTheme="minorHAnsi" w:cstheme="minorHAnsi"/>
        </w:rPr>
        <w:t>e prowadzić do jego powstania*:</w:t>
      </w:r>
    </w:p>
    <w:p w14:paraId="5428CC3F" w14:textId="77777777" w:rsidR="00EF1F61" w:rsidRPr="00C90283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3C3072B7" w14:textId="77777777" w:rsidR="00EF1F61" w:rsidRDefault="00EF1F61" w:rsidP="006B5616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i/>
        </w:rPr>
      </w:pPr>
      <w:r w:rsidRPr="00C90283">
        <w:rPr>
          <w:rFonts w:asciiTheme="minorHAnsi" w:hAnsiTheme="minorHAnsi" w:cstheme="minorHAnsi"/>
        </w:rPr>
        <w:t>Wartość NETTO towaru lub usługi objętej obowiąz</w:t>
      </w:r>
      <w:r w:rsidR="00123A04">
        <w:rPr>
          <w:rFonts w:asciiTheme="minorHAnsi" w:hAnsiTheme="minorHAnsi" w:cstheme="minorHAnsi"/>
        </w:rPr>
        <w:t xml:space="preserve">kiem podatkowym Zamawiającego*: </w:t>
      </w:r>
      <w:r w:rsidRPr="00C9028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C90283">
        <w:rPr>
          <w:rFonts w:asciiTheme="minorHAnsi" w:hAnsiTheme="minorHAnsi" w:cstheme="minorHAnsi"/>
        </w:rPr>
        <w:t>…. Stawka VAT</w:t>
      </w:r>
      <w:r w:rsidRPr="003E205D">
        <w:rPr>
          <w:rFonts w:asciiTheme="minorHAnsi" w:hAnsiTheme="minorHAnsi" w:cstheme="minorHAnsi"/>
          <w:color w:val="0070C0"/>
        </w:rPr>
        <w:t>*</w:t>
      </w:r>
      <w:r w:rsidRPr="00C90283">
        <w:rPr>
          <w:rFonts w:asciiTheme="minorHAnsi" w:hAnsiTheme="minorHAnsi" w:cstheme="minorHAnsi"/>
        </w:rPr>
        <w:t xml:space="preserve">: ……………    </w:t>
      </w:r>
      <w:r w:rsidRPr="002B6B11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CE56A2">
        <w:rPr>
          <w:rFonts w:asciiTheme="minorHAnsi" w:hAnsiTheme="minorHAnsi" w:cstheme="minorHAnsi"/>
          <w:i/>
          <w:sz w:val="18"/>
          <w:szCs w:val="18"/>
        </w:rPr>
        <w:t>)</w:t>
      </w:r>
    </w:p>
    <w:p w14:paraId="29ADB604" w14:textId="77777777" w:rsidR="00EF1F61" w:rsidRPr="0080079B" w:rsidRDefault="00EF1F61" w:rsidP="006B56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textAlignment w:val="baseline"/>
        <w:rPr>
          <w:rFonts w:asciiTheme="minorHAnsi" w:hAnsiTheme="minorHAnsi" w:cstheme="minorHAnsi"/>
        </w:rPr>
      </w:pPr>
      <w:r w:rsidRPr="00EF1F61">
        <w:rPr>
          <w:rFonts w:asciiTheme="minorHAnsi" w:hAnsiTheme="minorHAnsi" w:cstheme="minorHAnsi"/>
        </w:rPr>
        <w:t>informujemy</w:t>
      </w:r>
      <w:r w:rsidRPr="0080079B">
        <w:rPr>
          <w:rFonts w:asciiTheme="minorHAnsi" w:hAnsiTheme="minorHAnsi" w:cstheme="minorHAnsi"/>
        </w:rPr>
        <w:t xml:space="preserve">, że </w:t>
      </w:r>
      <w:r w:rsidRPr="002B6B11">
        <w:rPr>
          <w:rFonts w:asciiTheme="minorHAnsi" w:hAnsiTheme="minorHAnsi" w:cstheme="minorHAnsi"/>
          <w:b/>
        </w:rPr>
        <w:t>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 xml:space="preserve">y </w:t>
      </w:r>
      <w:r w:rsidR="001C4062">
        <w:rPr>
          <w:rFonts w:asciiTheme="minorHAnsi" w:hAnsiTheme="minorHAnsi" w:cstheme="minorHAnsi"/>
          <w:b/>
        </w:rPr>
        <w:t xml:space="preserve"> </w:t>
      </w:r>
      <w:r w:rsidRPr="002B6B11">
        <w:rPr>
          <w:rFonts w:asciiTheme="minorHAnsi" w:hAnsiTheme="minorHAnsi" w:cstheme="minorHAnsi"/>
          <w:b/>
        </w:rPr>
        <w:t>/ nie 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>y</w:t>
      </w:r>
      <w:r w:rsidRPr="0080079B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E56A2">
        <w:rPr>
          <w:rFonts w:asciiTheme="minorHAnsi" w:hAnsiTheme="minorHAnsi" w:cstheme="minorHAnsi"/>
          <w:color w:val="0070C0"/>
        </w:rPr>
        <w:t xml:space="preserve"> </w:t>
      </w:r>
      <w:r w:rsidRPr="0080079B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14:paraId="64122FAF" w14:textId="77777777" w:rsidTr="002B6B11">
        <w:tc>
          <w:tcPr>
            <w:tcW w:w="816" w:type="dxa"/>
            <w:vAlign w:val="center"/>
          </w:tcPr>
          <w:p w14:paraId="082C81A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lastRenderedPageBreak/>
              <w:t>Lp.</w:t>
            </w:r>
          </w:p>
        </w:tc>
        <w:tc>
          <w:tcPr>
            <w:tcW w:w="3148" w:type="dxa"/>
            <w:vAlign w:val="center"/>
          </w:tcPr>
          <w:p w14:paraId="2E75F6F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14:paraId="7E8F8C9C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</w:t>
            </w:r>
            <w:r w:rsidRPr="003E205D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</w:tr>
      <w:tr w:rsidR="00EF1F61" w:rsidRPr="00721C3E" w14:paraId="2A6E60D6" w14:textId="77777777" w:rsidTr="002B6B11">
        <w:tc>
          <w:tcPr>
            <w:tcW w:w="816" w:type="dxa"/>
          </w:tcPr>
          <w:p w14:paraId="28BC45E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14:paraId="59D1CBDD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086B22D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14:paraId="15F1BDCF" w14:textId="77777777" w:rsidTr="002B6B11">
        <w:tc>
          <w:tcPr>
            <w:tcW w:w="816" w:type="dxa"/>
          </w:tcPr>
          <w:p w14:paraId="6785A837" w14:textId="77777777"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14:paraId="0D9321D9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0862978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0B602C" w14:textId="77777777"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3E205D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14:paraId="2D757E1C" w14:textId="77777777" w:rsidR="00EF1F61" w:rsidRPr="0080079B" w:rsidRDefault="00EF1F61" w:rsidP="00BD4049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60"/>
        <w:ind w:left="721" w:hanging="437"/>
        <w:jc w:val="both"/>
        <w:textAlignment w:val="baseline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14:paraId="0F73B10C" w14:textId="77777777"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14:paraId="645BC7AA" w14:textId="77777777"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14:paraId="3007A857" w14:textId="77777777"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14:paraId="30D1D471" w14:textId="77777777"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14:paraId="7CCFCDC9" w14:textId="77777777" w:rsidR="00F01EFA" w:rsidRPr="00F01EFA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14:paraId="4B1696F3" w14:textId="77777777" w:rsidR="00F01EFA" w:rsidRPr="00F01EFA" w:rsidRDefault="00F01EFA" w:rsidP="00F01EFA">
      <w:pPr>
        <w:numPr>
          <w:ilvl w:val="1"/>
          <w:numId w:val="2"/>
        </w:numPr>
        <w:tabs>
          <w:tab w:val="clear" w:pos="1080"/>
        </w:tabs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F01EFA">
        <w:rPr>
          <w:rFonts w:asciiTheme="minorHAnsi" w:hAnsiTheme="minorHAnsi" w:cstheme="minorHAnsi"/>
          <w:b/>
          <w:bCs/>
          <w:szCs w:val="24"/>
        </w:rPr>
        <w:t>stosunku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14:paraId="3CA9B6BA" w14:textId="77777777"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14:paraId="55D3DE3A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14:paraId="3C013D0C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68FD75E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45FB1B" w14:textId="77777777"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</w:t>
      </w:r>
      <w:r w:rsidR="009D48EF">
        <w:rPr>
          <w:rFonts w:asciiTheme="minorHAnsi" w:eastAsia="Lato" w:hAnsiTheme="minorHAnsi" w:cstheme="minorHAnsi"/>
          <w:i/>
          <w:sz w:val="20"/>
        </w:rPr>
        <w:t xml:space="preserve"> </w:t>
      </w:r>
      <w:r w:rsidRPr="00F01EFA">
        <w:rPr>
          <w:rFonts w:asciiTheme="minorHAnsi" w:eastAsia="Lato" w:hAnsiTheme="minorHAnsi" w:cstheme="minorHAnsi"/>
          <w:i/>
          <w:sz w:val="20"/>
        </w:rPr>
        <w:t xml:space="preserve">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14:paraId="42BEF900" w14:textId="77777777" w:rsidR="00F01EFA" w:rsidRPr="00BD4049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36345B3" w14:textId="77777777" w:rsidR="00EF1F61" w:rsidRPr="00F01EFA" w:rsidRDefault="00EF1F61" w:rsidP="00FA0AD7">
      <w:pPr>
        <w:pStyle w:val="Akapitzlist"/>
        <w:widowControl w:val="0"/>
        <w:numPr>
          <w:ilvl w:val="0"/>
          <w:numId w:val="4"/>
        </w:numPr>
        <w:spacing w:after="120"/>
        <w:ind w:left="993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14:paraId="0275AF8F" w14:textId="77777777"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DCB805" w14:textId="77777777"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14:paraId="698C8510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4ED9A149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0E0D4BA2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2F1B3EB9" w14:textId="77777777"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434213E0" w14:textId="77777777"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14:paraId="59015BF4" w14:textId="77777777"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 xml:space="preserve">podpis/-y osoby/osób  upoważnionej/-ych </w:t>
      </w:r>
    </w:p>
    <w:p w14:paraId="243188D8" w14:textId="77777777"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14:paraId="1B5B7AD9" w14:textId="77777777"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BD4049">
      <w:footerReference w:type="default" r:id="rId8"/>
      <w:pgSz w:w="11906" w:h="16838"/>
      <w:pgMar w:top="1134" w:right="1247" w:bottom="1247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0ACF" w14:textId="77777777" w:rsidR="00E54CBD" w:rsidRDefault="00E54CBD" w:rsidP="00843C89">
      <w:r>
        <w:separator/>
      </w:r>
    </w:p>
  </w:endnote>
  <w:endnote w:type="continuationSeparator" w:id="0">
    <w:p w14:paraId="779970A1" w14:textId="77777777" w:rsidR="00E54CBD" w:rsidRDefault="00E54CBD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C5F4" w14:textId="4E144C0F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9C4AEE">
      <w:rPr>
        <w:noProof/>
        <w:sz w:val="20"/>
      </w:rPr>
      <w:t>3</w:t>
    </w:r>
    <w:r w:rsidRPr="00631533">
      <w:rPr>
        <w:sz w:val="20"/>
      </w:rPr>
      <w:fldChar w:fldCharType="end"/>
    </w:r>
  </w:p>
  <w:p w14:paraId="3342DFE8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576B" w14:textId="77777777" w:rsidR="00E54CBD" w:rsidRDefault="00E54CBD" w:rsidP="00843C89">
      <w:r>
        <w:separator/>
      </w:r>
    </w:p>
  </w:footnote>
  <w:footnote w:type="continuationSeparator" w:id="0">
    <w:p w14:paraId="5D8E8E3D" w14:textId="77777777" w:rsidR="00E54CBD" w:rsidRDefault="00E54CBD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B94040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3058"/>
    <w:multiLevelType w:val="hybridMultilevel"/>
    <w:tmpl w:val="5E36C3E2"/>
    <w:lvl w:ilvl="0" w:tplc="2A6031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00"/>
    <w:multiLevelType w:val="hybridMultilevel"/>
    <w:tmpl w:val="72D2402A"/>
    <w:lvl w:ilvl="0" w:tplc="9BBE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632DE7"/>
    <w:multiLevelType w:val="hybridMultilevel"/>
    <w:tmpl w:val="C2745E28"/>
    <w:lvl w:ilvl="0" w:tplc="33803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89"/>
    <w:rsid w:val="00003331"/>
    <w:rsid w:val="00003B53"/>
    <w:rsid w:val="00004B6D"/>
    <w:rsid w:val="00012235"/>
    <w:rsid w:val="0001423C"/>
    <w:rsid w:val="0001486E"/>
    <w:rsid w:val="00017BB9"/>
    <w:rsid w:val="00021F80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205D"/>
    <w:rsid w:val="003E6F53"/>
    <w:rsid w:val="003F0802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1DB3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347E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2C8F"/>
    <w:rsid w:val="00683215"/>
    <w:rsid w:val="00683B18"/>
    <w:rsid w:val="00686FEE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C4AEE"/>
    <w:rsid w:val="009D48EF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5B63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27E81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D4E"/>
    <w:rsid w:val="00B77B28"/>
    <w:rsid w:val="00B8282F"/>
    <w:rsid w:val="00B82A11"/>
    <w:rsid w:val="00B878BA"/>
    <w:rsid w:val="00B9754E"/>
    <w:rsid w:val="00BA510B"/>
    <w:rsid w:val="00BC367D"/>
    <w:rsid w:val="00BD15DE"/>
    <w:rsid w:val="00BD4049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509"/>
    <w:rsid w:val="00C1375C"/>
    <w:rsid w:val="00C14878"/>
    <w:rsid w:val="00C20C72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97BBA"/>
    <w:rsid w:val="00CA0C09"/>
    <w:rsid w:val="00CA2D41"/>
    <w:rsid w:val="00CA5CD0"/>
    <w:rsid w:val="00CB06DB"/>
    <w:rsid w:val="00CB1737"/>
    <w:rsid w:val="00CB31BD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E5A6A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15AB"/>
    <w:rsid w:val="00D4295B"/>
    <w:rsid w:val="00D45138"/>
    <w:rsid w:val="00D47041"/>
    <w:rsid w:val="00D60140"/>
    <w:rsid w:val="00D629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CBD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48B6"/>
    <w:rsid w:val="00E8507B"/>
    <w:rsid w:val="00E9219E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816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87FD7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B0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C8354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E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3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E81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5FEC-C18F-4374-8462-99D38B8B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Gagatek Bogdan</cp:lastModifiedBy>
  <cp:revision>50</cp:revision>
  <cp:lastPrinted>2021-07-15T10:41:00Z</cp:lastPrinted>
  <dcterms:created xsi:type="dcterms:W3CDTF">2022-09-07T12:02:00Z</dcterms:created>
  <dcterms:modified xsi:type="dcterms:W3CDTF">2024-05-17T09:12:00Z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